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faraona: Zechciej mi wyznaczyć,* kiedy mam się wstawić za tobą i za twoimi sługami, i za twoim ludem, aby odciąć te żaby od ciebie i od twoich domów, tak aby pozostały tylko w Nilu.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Zechciej mi wyznaczyć, </w:t>
      </w:r>
      <w:r>
        <w:rPr>
          <w:rtl/>
        </w:rPr>
        <w:t>הִתְּפָאֵר עָלַי</w:t>
      </w:r>
      <w:r>
        <w:rPr>
          <w:rtl w:val="0"/>
        </w:rPr>
        <w:t xml:space="preserve"> , lub: kiedy sobie życzysz, wg G: wyznacz mi, τάξαι πρός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2024-04-28T09:54:36Z</dcterms:modified>
</cp:coreProperties>
</file>