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9"/>
        <w:gridCol w:w="67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napadli Sabejczycy* i zabrali je, a sługi pozabijali ostrzem miecza! Uszedłem tylko ja sam, aby donieść ci (o tym).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określać różne plemiona koczownicze.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2024-04-27T05:21:15Z</dcterms:modified>
</cp:coreProperties>
</file>