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natomiast pogasną, nie będzie dla nich ucieczki — ich nadzieją będzie rychły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oczy niegodziwych przygasną i nie będzie dla nich ucieczki, a ich nadzieja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niepobożnych ustaną i ucieczka ich zginie, a nadzieja ich będzie jako wyjście duszy z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niezbożników ustaną i ucieczka od nich zginie, a nadzieja ich obrzydliwość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występnych osłabną, nie znajdą dla siebie schronienia, ufność ich - to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oczy bezbożnych zgasną; nie ma dla nich ucieczki, jedyną ich nadzieją -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zaś zgasną, nie będzie dla nich ucieczki, a ich nadzieją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bezbożników przygasną, daremna będzie ich ucieczka, ich nadzieją będzie ostatni oddech w 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bezbożnych przygasną, ucieczka ich będzie daremna, ostatnie tchnienie ich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ж їх покине. А надія їхня згуба, очі ж безбожних розтануть.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niegodziwych zanikną, a ich nadzieją jest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oczy niegodziwych, przepadnie też ich miejsce ucieczki, a ich nadzieją będzie wyzionięcie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2024-04-29T04:21:46Z</dcterms:modified>
</cp:coreProperties>
</file>