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szczerze,* jestem czysty w Twoich oczach!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mówię szczerze, </w:t>
      </w:r>
      <w:r>
        <w:rPr>
          <w:rtl/>
        </w:rPr>
        <w:t>לִקְחִי זְַך</w:t>
      </w:r>
      <w:r>
        <w:rPr>
          <w:rtl w:val="0"/>
        </w:rPr>
        <w:t xml:space="preserve"> (zach liqchi), idiom (?): (1) czyste jest moje poznanie; (2) wiem na pewno.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2024-04-29T03:07:21Z</dcterms:modified>
</cp:coreProperties>
</file>