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zgłębiłeś tajemnicę Boga? Czy zbadałeś doskonałość* Wszechmocnego?**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granice.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w pełni pojąłeś, czego dokonał Wszechmocny G, ἢ εἰς τὰ ἔσχατα ἀφίκου ἃ ἐποίησεν ὁ παντοκράτωρ.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2024-04-29T02:49:11Z</dcterms:modified>
</cp:coreProperties>
</file>