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przerazi was Jego majestat i nie padnie na was strach przed 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2024-04-30T07:17:56Z</dcterms:modified>
</cp:coreProperties>
</file>