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zabije mnie, na Niego czekam;* tym bardziej** moją drogę przed Jego obliczem chcę wyjaśnić.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Niego, wg qere, </w:t>
      </w:r>
      <w:r>
        <w:rPr>
          <w:rtl/>
        </w:rPr>
        <w:t>לֹו</w:t>
      </w:r>
      <w:r>
        <w:rPr>
          <w:rtl w:val="0"/>
        </w:rPr>
        <w:t xml:space="preserve"> (lo), Jego się spodziewam, lub: nie, wg ketiw, </w:t>
      </w:r>
      <w:r>
        <w:rPr>
          <w:rtl/>
        </w:rPr>
        <w:t>לֹא</w:t>
      </w:r>
      <w:r>
        <w:rPr>
          <w:rtl w:val="0"/>
        </w:rPr>
        <w:t xml:space="preserve"> (lo’), a zatem: nie spodziewam się (niczego innego) l. nie mam nadziei. Wg G: choć Wszechmocny mnie pokona, ἐάν με χειρώσηται ὁ δυνάστης.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tym bardziej, </w:t>
      </w:r>
      <w:r>
        <w:rPr>
          <w:rtl/>
        </w:rPr>
        <w:t>אְַך</w:t>
      </w:r>
      <w:r>
        <w:rPr>
          <w:rtl w:val="0"/>
        </w:rPr>
        <w:t xml:space="preserve"> , &lt;x&gt;220 13:15&lt;/x&gt;L.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2024-04-30T03:50:05Z</dcterms:modified>
</cp:coreProperties>
</file>