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4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 uważnie* mojej mowy i niech moje oświadczenie wejdzie w wasze 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 uważnie, co mam do powiedzenia, niech moje oświadczenie dotrze do waszych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 mojej mowy, niech wasze uszy przyjmą moją wypowiedź.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 z pilnością mowy mojej, a powieść moja niech przyjdzie w uszy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mowy mojej, a gadki przyjmujcie w uszy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pilnie mej mowy, na moje wyjaśnienia uszu nadstawcie!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 uważnie mojej mowy, a przyjmijcie w uszy, co powiem!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 mnie uważnie, a moje świadectwo niech do was dotrze.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 moich słów, nadstawcie uszu na to, co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Przysłuchajcie się dobrze moim słowom, nadstawcie uszy na moją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Послухайте, послухайте мої слова. Бо сповіщу вам, які слухаєте.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posłuchajcie uważnie mojego wyznania i niech moje wyjaśnienie dojdzie do waszych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mego słowa aż do końca i niech rozbrzmiewa w waszych uszach moje oznajmienie.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słuchajcie uważnie lub: słuchaniem słuchajcie, &lt;x&gt;220 13:17&lt;/x&gt;L.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2024-04-30T06:59:54Z</dcterms:modified>
</cp:coreProperties>
</file>