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swą dłoń i niech mnie nie przeraża Twa groza!*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2024-04-30T05:44:00Z</dcterms:modified>
</cp:coreProperties>
</file>