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0"/>
        <w:gridCol w:w="1820"/>
        <w:gridCol w:w="5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mam przewinień i grzechów? Daj mi poznać me przestępstwo i grzech.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2024-04-30T02:05:44Z</dcterms:modified>
</cp:coreProperties>
</file>