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się przede mną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zakrywasz, a poczytasz mię sobie za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kryjesz oblicze twoje i mnimasz mię być 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chowasz swoje oblicze? Czemu mnie poczytujesz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kryjesz się przede mną i uważasz mnie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kryjesz swoje oblicze i za wroga swego mnie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ховаєшся від мене, вважаєш мене твоїм противником?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Twoje oblicze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swe oblicze i uważasz mnie za swego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2024-04-30T05:18:14Z</dcterms:modified>
</cp:coreProperties>
</file>