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gorzkie (leki)* i każesz mi dziedziczyć winy mej młodości?**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samą gorycz.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2024-04-30T00:32:14Z</dcterms:modified>
</cp:coreProperties>
</file>