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2"/>
        <w:gridCol w:w="4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(twój podsądny), rozpada się jak próchno,* jak szata, którą pożarł mól.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 rozpadam się jak próchno,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szata, którą pożarł mól.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Niszczeję jak próchno, jak szata, którą zepsują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jako spróchniałe drzewo niszczeję; a jako szata, którą mól psuje.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jako zgniła rzecz zniszczeć mam a jako szata, którą mole jedzą.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próchno się on rozpadnie, niczym ubranie zjedzone przez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 życie rozpada się jak spróchniałe drzewo lub jak szata przeżarta przez mole?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moje rozpada się jak próchno, jak szata zjedzona przez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niszczeje jak spróchniałe drewno, jak odzież zżerana przez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niszczeje jak próchno, jak ubranie zepsute przez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(Я наче) те, що старіється, подібно до бордюка, чи так як одіж поїджена міллю.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się rozpada jakby toczony próchnem i jak szata, którą zżarł mól.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jak coś zbutwiałego, niszczejącego, jak szata, którą mól pożera.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próchno, </w:t>
      </w:r>
      <w:r>
        <w:rPr>
          <w:rtl/>
        </w:rPr>
        <w:t>רָקָב</w:t>
      </w:r>
      <w:r>
        <w:rPr>
          <w:rtl w:val="0"/>
        </w:rPr>
        <w:t xml:space="preserve"> (raqaw): wg G: bukłak, ἀσκός, hbr. </w:t>
      </w:r>
      <w:r>
        <w:rPr>
          <w:rtl/>
        </w:rPr>
        <w:t>רֹקֶב</w:t>
      </w:r>
      <w:r>
        <w:rPr>
          <w:rtl w:val="0"/>
        </w:rPr>
        <w:t xml:space="preserve"> (roqew).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2024-04-30T07:10:58Z</dcterms:modified>
</cp:coreProperties>
</file>