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głosicie kłamstwa, marni z was wszystkich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sprawcami kłamstwa,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 sprawcy kłamstwa: wszyscyście wy lekarze nikczemni.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pokazawszy, żeście wy budownicy kłamstwa i naszladownicy nauk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zamyślacie oszustwa, wy wszyscy marni lekarze.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dopuszczacie się kłamstwa, marnymi wszyscy jesteście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tylko wybielacie kłamstwo, wszyscy jesteście marnymi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 jesteście sprzymierzeńcami kłamstwa i nieudolnymi lekarzami.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jesteście obrońcami kłamstwa, nieudolni z was lekarze!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неправедні лікарі і всі лікарі хворіб.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zaprawdę, wy jesteście jedynie zalepiaczami fałszu; razem marnymi pocieszycielami.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obrzucacie fałszem; wszyscy jesteście lekarzami nic niewartymi.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2024-04-30T04:43:20Z</dcterms:modified>
</cp:coreProperties>
</file>