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6"/>
        <w:gridCol w:w="3072"/>
        <w:gridCol w:w="4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Obyście całkiem zamilkli, poczytano by wam to za mądrość!*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Obyście całkiem zamilkli, poczytano by wam to za mądrość!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Obyście raczej zamilkli, a uznano by wam to za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Byście wy raczej milczeli, a poczytanoby wam to za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byście byli lepiej milczeli, żeby was było miano za mądre.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chcieli zamilknąć, byłby to znak roztropności.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Obyście raczej zupełnie zamilkli, poczytanoby wam to za mądrość!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raczej zamilkli, poczytane byłoby to wam za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więc zamilknijcie, to będzie waszą mądrością!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Obyście zamilkli: byłby to dowód waszej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буде щоб ви мовчали, і це вам стане мудрістю.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gdybyście raczej milczeli, to mogłoby to wam uchodzić za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gdybyście zupełnie milczeli, żeby się okazało, iż jest u was mądrość!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17:28&lt;/x&gt;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2024-04-30T00:21:05Z</dcterms:modified>
</cp:coreProperties>
</file>