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7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Boga chcecie głosić oszustwo* i ze względu na Niego głosić zdradę?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głosić oszustwo, ּ</w:t>
      </w:r>
      <w:r>
        <w:rPr>
          <w:rtl/>
        </w:rPr>
        <w:t>תְדַּבְרּו עַוְלָה</w:t>
      </w:r>
      <w:r>
        <w:rPr>
          <w:rtl w:val="0"/>
        </w:rPr>
        <w:t xml:space="preserve"> (tedabberu ‘awla h), lub: mówić nieprawdę, mówić pokrętnie.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2024-04-30T03:17:29Z</dcterms:modified>
</cp:coreProperties>
</file>