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– legł i już nie wstanie, póki będą niebiosa,* nie obudzą się i nie podniosą się z ich snu.**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póki będą niebiosa, </w:t>
      </w:r>
      <w:r>
        <w:rPr>
          <w:rtl/>
        </w:rPr>
        <w:t>עַד־ּבִלְּתִי</w:t>
      </w:r>
      <w:r>
        <w:rPr>
          <w:rtl w:val="0"/>
        </w:rPr>
        <w:t xml:space="preserve"> (ad-bilti), em. na: aż do przeminięcia, </w:t>
      </w:r>
      <w:r>
        <w:rPr>
          <w:rtl/>
        </w:rPr>
        <w:t>עַד־ּבְלֹות</w:t>
      </w:r>
      <w:r>
        <w:rPr>
          <w:rtl w:val="0"/>
        </w:rPr>
        <w:t xml:space="preserve"> , por. &lt;x&gt;230 102:27&lt;/x&gt;; &lt;x&gt;290 51:6&lt;/x&gt;.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5:28&lt;/x&gt;; &lt;x&gt;530 15:52&lt;/x&gt;;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2024-04-28T06:46:01Z</dcterms:modified>
</cp:coreProperties>
</file>