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Teraz liczysz moje kroki. (Czyż) nie strzeżesz mojego grzechu?*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2024-04-28T06:04:46Z</dcterms:modified>
</cp:coreProperties>
</file>