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Nad takim otwierasz swoje oczy i pozywasz mnie przed siebie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2024-04-28T07:38:48Z</dcterms:modified>
</cp:coreProperties>
</file>