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Elifas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głos zabrał Elifaz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Elifaz z Temanu,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Продовшивши ж Еліфас Теманіт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odparł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2024-04-27T15:26:15Z</dcterms:modified>
</cp:coreProperties>
</file>