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917"/>
        <w:gridCol w:w="2327"/>
        <w:gridCol w:w="4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Elifaz z Temanu odezwał się w te słowa: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2024-04-28T09:19:39Z</dcterms:modified>
</cp:coreProperties>
</file>