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swym poświęconym nie dowierza* i niebiosa** nie są czyste w Jego oczach,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24:10&lt;/x&gt;; &lt;x&gt;220 25:5&lt;/x&gt;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2024-04-28T06:30:10Z</dcterms:modified>
</cp:coreProperties>
</file>