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zepsuty,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człowiek brudny i zepsuty,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obrzydły i nikczemny jest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obrzydły jest, i nieużyteczny człowiek, który pije nieprawość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obrzydły i niepożyteczny człowiek, który jako wodę pije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ten wstrętny, zepsuty człowiek, co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 jest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obrzydliwy i wstrętny jest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obrzydliwy i zwyrodniały człowiek, który pije nieprawość jak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obrzydły i wstrętny jest człowiek, który nieprawość pije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 мерзенний і нечистий, чоловік, що пє неправду наче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mniej wstrętny oraz zepsuty człowiek, który pije niesprawiedliwość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ktoś jest odrażający i zepsuty, mąż, który łapczywie pije nieprawość jak wodę!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2024-04-28T16:08:39Z</dcterms:modified>
</cp:coreProperties>
</file>