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zepsuty, człowiek, który pije nieprawość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2024-04-27T17:13:48Z</dcterms:modified>
</cp:coreProperties>
</file>