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1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przekazali mędrcy i czego nie zataili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mi na to uwagę mędrcy; im z kolei wyjawili to ojcowie,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mądrzy powiedzieli, a nie zataili,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przodków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mędrzy powiedzieli, a nie zataili, co mieli od przodków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wyznawają i nie tają ojców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mędrcy opowiedzieli, a czego z wiedzy przodków nie ukryli.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mędrcy przekazali, a czego ich ojcowie nie zataili.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mędrcy mówili, nie kryjąc mądrości swych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przesłaniu mędrców, którzy nie tają niczego, co usłyszeli od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nauczają mędrcy, nic nie tając z mądrości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говорять мудрі і що не скрили їхні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mędrcy nie zataili – lecz przekazali, jako tradycję od swoich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opowiadają mądrzy i czego nie ukryli, a co pochodzi od 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2024-04-27T14:31:16Z</dcterms:modified>
</cp:coreProperties>
</file>