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samym dana była ziemia i żaden obcy nie przeszedł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2024-04-27T19:57:25Z</dcterms:modified>
</cp:coreProperties>
</file>