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przeciw Niemu z (upartym) karkiem, w gęstwinie grzbietów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przeciw Niemu z hardym karkiem, osłonięci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Naciera na niego,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szyję,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 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gęstymi grzbietami jego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Natrze nań na szyję jego z gęstemi i wyniosłemi tarczami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 przeciwko niemu wyciągnąwszy szyję i tłustym karkiem uzbroił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z wyciągniętą szyją pod grubych tarcz osłoną.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Zuchwale uderza na niego pod gęstą osłoną grzbietów swych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pod osłoną swoich twardych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napiętym karkiem, pod osłoną swojej mocnej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 przeciw Niemu z wyciągniętą szyją, ukryty za ciężkimi tarczami.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 же перед ним гординею в товстих плечах свого щита,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natrze na jego szyję grubymi grzbietami swoich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biegnie przeciw niemu z hardym karkiem, z grubymi guzami swych tarcz;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2024-04-27T17:47:50Z</dcterms:modified>
</cp:coreProperties>
</file>