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zostałeś urodzony jako pierwszy z ludzi, wydany (na świat) przed pagórkami?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2024-04-28T11:48:11Z</dcterms:modified>
</cp:coreProperties>
</file>