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zmęczył mnie teraz – zniszczyłeś mą całą gromadę.*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zmęczył mnie teraz, uczynił głupim (l. bezużytecznym) moje zepsucie G, νῦν δὲ κατάκοπόν με πεποίηκεν μωρόν σεσηπότα.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2024-05-05T20:40:09Z</dcterms:modified>
</cp:coreProperties>
</file>