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5"/>
        <w:gridCol w:w="1984"/>
        <w:gridCol w:w="54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Zmarnieje jego rześkość,* klęska już gotowa na jego potknięcie.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rześkość, </w:t>
      </w:r>
      <w:r>
        <w:rPr>
          <w:rtl/>
        </w:rPr>
        <w:t>אֹון</w:t>
      </w:r>
      <w:r>
        <w:rPr>
          <w:rtl w:val="0"/>
        </w:rPr>
        <w:t xml:space="preserve"> (’on), lub: smutek, </w:t>
      </w:r>
      <w:r>
        <w:rPr>
          <w:rtl/>
        </w:rPr>
        <w:t>אָוֶן</w:t>
      </w:r>
      <w:r>
        <w:rPr>
          <w:rtl w:val="0"/>
        </w:rPr>
        <w:t xml:space="preserve"> (’awen).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2024-04-29T01:47:27Z</dcterms:modified>
</cp:coreProperties>
</file>