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1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dręczyć moją duszę i kruszyć mnie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mnie dręczyć i kruszyć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 będziecie dręczyć moją duszę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miażdżyć mnie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trapić będziecie duszę moję, a nacierać na mię mowami swemi?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trapicie duszę moję i przecieracie mię mowami?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mnie dręczyć będziecie i gnębić waszymi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dręczyć moją duszę i gnębić mnie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się znęcać nade mną i gnębić mnie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długo jeszcze będziecie dręczyć moją duszę i miażdżyć mnie mowami?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będziesz dręczył duszę moją i miażdżył mnie mowami?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завдаватимете труд моїй душі і нищитимете мене словами?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chcecie dręczyć mą duszę i gnębić mnie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długo będziecie drażnić moją duszę i miażdżyć mnie słowami?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2024-05-03T08:57:38Z</dcterms:modified>
</cp:coreProperties>
</file>