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Ijob odpowiadając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Йов,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odpowiedział,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2024-04-29T19:34:10Z</dcterms:modified>
</cp:coreProperties>
</file>