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31"/>
        <w:gridCol w:w="2186"/>
        <w:gridCol w:w="2653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odezwał się w te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2024-04-29T23:34:23Z</dcterms:modified>
</cp:coreProperties>
</file>