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40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mocą uspokoił morze, a swoją mądrością zmiażdżył Rahaba.*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swojej mocy uspokoił morze, swoją mądrością zmiażdżył Rahaba.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mocą dzieli morze, a swoją roztropnością uśmierza jego nawałnicę.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swą dzieli morze, a roztropnością swą uśmierza nawałności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jego nagle się morza zebrały, a roztropność jego poraziła hardego.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Potęgą wzburzył pramorze, roztrzaskał Rahaba swą mocą,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mocą uspokoił morze, a swoją mądrością zmiażdżył Rahaba.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mocą uciszył morze, a mądrością swą poraził Rahaba.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Swą mocą ujarzmia morze, swą roztropnością powala Rahaba.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swą wzburzył morze, mądrością roztrzaskał Rahaba.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силою втихомирив море, а вмілістю перекинув кита.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mocą spienił morze, a Swą mądrością zmiażdżył jego napór.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swoją rozkołysał morze, a swym zrozumieniem roztrzaskał atakującego.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9:13&lt;/x&gt;; &lt;x&gt;290 51:9&lt;/x&gt;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2024-04-29T21:06:28Z</dcterms:modified>
</cp:coreProperties>
</file>