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 sprawy to (tylko) obrzeża Jego dróg i niczym szept słyszymy Jego słowo, kto więc pojmie grom Jego potęgi?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2024-04-29T21:50:23Z</dcterms:modified>
</cp:coreProperties>
</file>