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zmarłych* drżą spod wód –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cienie zmarłych głęboko pod wodami, dreszcz przenika tych, którzy tam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martwe rodzą się pod wodami oraz 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martwe rzeczy rodzą się pod wodami,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Obrzymowie wzdychają pod wodami, i ci, którzy mieszkają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Dygocą cienie zmarłych, poniżej wód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 drżą, wody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umarłych drżą poniżej wód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cienie umarłych, wody i to,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drżą pod ziemią, ocean i wszystko, co w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народяться під водою великани і його сусіди?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drżą nawet duchy zmarłych, głęboko pod wodami oraz ich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bezsilni w śmierci, drżą poniżej wód oraz ich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88:11&lt;/x&gt;; &lt;x&gt;290 14:9&lt;/x&gt;; &lt;x&gt;290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2024-04-29T19:12:36Z</dcterms:modified>
</cp:coreProperties>
</file>