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tronu* rozpościeraniem** nad nim swojego 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rozpościerając wokół niego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widok swego tronu, rozciąga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Zatrzymuje stolicę swoję, rozpostarłszy nad nią obłok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trzyma twarz stolice swej, a rościąga nad nią mgłę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oblicze księżyca, rozciągając nad nim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Zasłania widok swojego tronu i 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zasłania widok swego tronu, rozpościera nad nim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Zaciemnia tarczę księżyca, rozciągając nad nim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zaciemnia pełnię księżyca, swój obłok nad nim rozciąga.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держить лице престолу, простягає над ним свою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widok Swojego tronu, rozpościerając wokół niego Swój obłok.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 oblicze tronu, rozpościera nad nim swój obłok.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tronu, ּ</w:t>
      </w:r>
      <w:r>
        <w:rPr>
          <w:rtl/>
        </w:rPr>
        <w:t>כִּסֵה</w:t>
      </w:r>
      <w:r>
        <w:rPr>
          <w:rtl w:val="0"/>
        </w:rPr>
        <w:t xml:space="preserve"> (kisse h), lub: księżyca w pełni, ּ</w:t>
      </w:r>
      <w:r>
        <w:rPr>
          <w:rtl/>
        </w:rPr>
        <w:t>כֵסֶה</w:t>
      </w:r>
      <w:r>
        <w:rPr>
          <w:rtl w:val="0"/>
        </w:rPr>
        <w:t xml:space="preserve"> (keseh).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rozpościeraniem, ּ</w:t>
      </w:r>
      <w:r>
        <w:rPr>
          <w:rtl/>
        </w:rPr>
        <w:t>פַרְׂשֵז</w:t>
      </w:r>
      <w:r>
        <w:rPr>
          <w:rtl w:val="0"/>
        </w:rPr>
        <w:t xml:space="preserve"> (parsez), hl, pilel, &lt;x&gt;220 26:9&lt;/x&gt; L, od ּ</w:t>
      </w:r>
      <w:r>
        <w:rPr>
          <w:rtl/>
        </w:rPr>
        <w:t>פָרַׂש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2024-04-29T20:18:31Z</dcterms:modified>
</cp:coreProperties>
</file>