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1727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umarłem przy porodzie,* ** nie wyszedłem z łona – i nie zgasłem?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już w łonie.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10:18-19&lt;/x&gt;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2024-04-27T15:36:00Z</dcterms:modified>
</cp:coreProperties>
</file>