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9"/>
        <w:gridCol w:w="1783"/>
        <w:gridCol w:w="58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bezbożni zaprzestają szaleństw i tam odpoczywają zmęczeni, (bez) siły.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2024-04-28T04:30:37Z</dcterms:modified>
</cp:coreProperties>
</file>