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Spoczywają tam razem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więźniowie leżą obok siebie, nie dochodzi do nich strażniczy krzyk,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więźniowie razem wypoczywają i nie słyszą głosu ciemięzcy.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więźniowie sobie wydychają, a nie słyszą głosu trapiącego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niegdy społem związani bez przykrości, nie usłyszeli głosu wycięgacza.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wszyscy więźniowie bez lęku, nie słyszą już głosu strażnika;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wypoczywają więźniowie, nie słyszą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odpoczywają więźniowie i nie słyszą już głosu nadzorcy.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są bezpieczni także więźniowie, nie muszą słuchać głosu strażnika.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więźniowie trwają w spokoju, nie słyszą już krzyków dozorcy.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Спільно ж старинні не почули голосу податківця.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odpoczywają więźniowie, nie słysząc głosu naganiacza.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Więźniowie wespół zażywają spokoju; nie słyszą głosu kogoś, kto by ich poganiał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2024-04-28T00:44:48Z</dcterms:modified>
</cp:coreProperties>
</file>