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4"/>
        <w:gridCol w:w="2936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tam mały i wielki pospołu, i niewolnik uwolniony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mali i wielcy są już razem — i niewolnik już wolny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Mały i wielki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sobie równi i niewolnik jest wolny od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i wielki tam sobie są równi a niewolnik wolny od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i wielki tam są i niewolnik wolen od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razem i mały, i wielki, tam sługa jest wolny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mały i wielki są razem, a niewolnik nie jest poddany swemu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mały i wielki są sobie równi, a niewolnik jest wyzwolony od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wielki i mały są sobie równi i niewolnik jest wolny przy swoim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i mały są tam sobie równi i niewolnik wolny od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є малий і великий і раб, що боявся свого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i wielki – tam są sobie równi, a niewolnik wyzwolony od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mały i wielki są sobie równi, a niewolnik jest uwolniony od swego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2024-04-28T08:49:17Z</dcterms:modified>
</cp:coreProperties>
</file>