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jedzeniem* nachodzi mnie wzdychanie i rozlewa się jak woda mój jęk.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widok jedzenia.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2024-04-27T18:07:27Z</dcterms:modified>
</cp:coreProperties>
</file>