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wytchnąłem ani nie odetchnąłem, ani nie odpocząłem – a już nadeszła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2024-04-28T18:01:18Z</dcterms:modified>
</cp:coreProperties>
</file>