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6"/>
        <w:gridCol w:w="1355"/>
        <w:gridCol w:w="66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śmieją się ze mnie młodsi ode mnie wiekiem, których ojców nie chciałbym postawić przy psach moich stad.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2024-04-27T19:11:29Z</dcterms:modified>
</cp:coreProperties>
</file>