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mną, trzymają się ode mnie z dala i przed moim obliczem nie powstrzymują się z pluciem.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2024-04-28T12:57:08Z</dcterms:modified>
</cp:coreProperties>
</file>