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(On) poluźnił mój sznur* i mnie upokorzył – i uzdę przed moim obliczem zrzucili.**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poluźnił mój sznur, ּ</w:t>
      </w:r>
      <w:r>
        <w:rPr>
          <w:rtl/>
        </w:rPr>
        <w:t>כִי־יִתְרִי פִּתַח</w:t>
      </w:r>
      <w:r>
        <w:rPr>
          <w:rtl w:val="0"/>
        </w:rPr>
        <w:t xml:space="preserve"> : idiom: (1) poluźnił sznur namiotu; (2) rozwiązałeś sznur życia; (3) poluźnił sznur mojego łuku, &lt;x&gt;220 30:11&lt;/x&gt;L.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uzdę (…) zrzucili, </w:t>
      </w:r>
      <w:r>
        <w:rPr>
          <w:rtl/>
        </w:rPr>
        <w:t>רֶסֶן מִּפָנַי ׁשִּלֵחּו</w:t>
      </w:r>
      <w:r>
        <w:rPr>
          <w:rtl w:val="0"/>
        </w:rPr>
        <w:t xml:space="preserve"> , idiom: przestali hamować się wobec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2024-04-28T18:27:16Z</dcterms:modified>
</cp:coreProperties>
</file>