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7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dziurawi we mnie moje kości, a ci, którzy mnie ogryzają,* nie ustają.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ci, którzy mnie ogryzają, </w:t>
      </w:r>
      <w:r>
        <w:rPr>
          <w:rtl/>
        </w:rPr>
        <w:t>עֹרְקַי</w:t>
      </w:r>
      <w:r>
        <w:rPr>
          <w:rtl w:val="0"/>
        </w:rPr>
        <w:t xml:space="preserve"> (‘orqai), lub: przewlekłe bóle.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2024-04-28T00:11:32Z</dcterms:modified>
</cp:coreProperties>
</file>