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błoto, stałem się podobny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mię w błoto, a jestem podobien prochowi i popiołowi.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przyrównan błotu i zstałem się podobnym perzowi i popiołowi.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strącił mnie do błota, podobny jestem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błoto, upodobniłem się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 i stałem się jak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Przewraca mnie w błoto, stałem się podobny do prochu i 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Cisnął mnie do błota, stałem się jak pył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Схопила ж мене наче глину, моя часть в землі і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mnie w błoto, zatem stałem się podobny do prochu, lub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mnie w glinę, bym stał się podobny do prochu i popiołu.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2024-04-28T13:05:33Z</dcterms:modified>
</cp:coreProperties>
</file>