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0"/>
        <w:gridCol w:w="1614"/>
        <w:gridCol w:w="6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Krzyczę do Ciebie, lecz mi nie odpowiadasz;* stanąłem, lecz (tylko) mi się przypatrujesz.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2024-04-27T23:05:55Z</dcterms:modified>
</cp:coreProperties>
</file>