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5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oczekiwałem szczęścia, a przyszło nieszczęście, spodziewałem się światła, a nastał mrok.*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oczekiwałem szczęścia, a przyszło nieszczęście, spodziewałem się światła, a nastał mrok.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oczekiwałem dobra, oto przyszło zło; a gdy spodziewałem się światła, przyszła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dobrego oczekiwał, oto przyszło złe; a gdym się spodziewał światłości, przyszła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Czekałem dobra, a przyszło na mię złe, czekałem światłości, i wypadły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Czekałem na szczęście - a zło nastało, szukałem światła - a nastał mrok.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oczekiwałem szczęścia, a przyszło nieszczęście, wyglądałem światłości, a nastała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Spodziewałem się dobra, a przyszło zło, czekałem na światło, a nastała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Oczekiwałem dobra, tymczasem zło przyszło, wypatrywałem światła, a nadeszła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Oczekiwałem dobra, a dosięgło mnie zło, spodziewałem się światła, a przyszedł mrok.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я, що очікував добра, ось зустріли мене радше злі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spodziewałem się szczęścia, a oto nadeszła niedola; oczekiwałem światła, a oto przyszła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oczekiwałem dobra, lecz przyszło zło; i wyczekiwałem światła, lecz nadszedł mrok.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2024-04-28T07:12:52Z</dcterms:modified>
</cp:coreProperties>
</file>